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9A6A" w14:textId="77777777" w:rsidR="006C670C" w:rsidRPr="006C670C" w:rsidRDefault="006C670C" w:rsidP="006C670C">
      <w:pPr>
        <w:rPr>
          <w:b/>
          <w:bCs/>
        </w:rPr>
      </w:pPr>
      <w:r w:rsidRPr="006C670C">
        <w:rPr>
          <w:b/>
          <w:bCs/>
        </w:rPr>
        <w:t>Selectie NK jeugd Regio West</w:t>
      </w:r>
    </w:p>
    <w:p w14:paraId="5FAE9C33" w14:textId="77777777" w:rsidR="006C670C" w:rsidRDefault="006C670C" w:rsidP="006C670C"/>
    <w:p w14:paraId="6E5C1214" w14:textId="4F79F622" w:rsidR="006C670C" w:rsidRDefault="006C670C" w:rsidP="006C670C">
      <w:r>
        <w:t>Het nieuwe wegseizoen is met de regiokampioenschappen al begonnen. En vanaf april beginnen de landelijke wedstrijden voor de jeugd waarmee kwalificatie voor het NK is af te dwingen op zaterdag 8 juni in Zuidland. Sinds de zomer van 2023 is het district Noord-Holland samengevoegd met Zuid-Holland. Hierdoor is de selectieprocedure iets veranderd. Hieronder uitleg, welke wedstrijden uit 2023 nog mee tellen. En welke er nog volgen die nog mee tellen. De inschrijving voor deze wedstrijden is altijd via de KNWU-site en daarvoor is een wedstrijdlicentie verplicht.</w:t>
      </w:r>
    </w:p>
    <w:p w14:paraId="030787A8" w14:textId="77777777" w:rsidR="006C670C" w:rsidRDefault="006C670C" w:rsidP="006C670C"/>
    <w:p w14:paraId="3FE1C9F6" w14:textId="77777777" w:rsidR="006C670C" w:rsidRDefault="006C670C" w:rsidP="006C670C"/>
    <w:p w14:paraId="5B9386D4" w14:textId="36DFB0D1" w:rsidR="006C670C" w:rsidRPr="006C670C" w:rsidRDefault="006C670C" w:rsidP="006C670C">
      <w:pPr>
        <w:rPr>
          <w:b/>
          <w:bCs/>
        </w:rPr>
      </w:pPr>
      <w:r w:rsidRPr="006C670C">
        <w:rPr>
          <w:b/>
          <w:bCs/>
        </w:rPr>
        <w:t>Hieronder het bericht vanuit de KNWU.</w:t>
      </w:r>
    </w:p>
    <w:p w14:paraId="332B3551" w14:textId="2C04516F" w:rsidR="006C670C" w:rsidRPr="006C670C" w:rsidRDefault="006C670C" w:rsidP="006C670C">
      <w:pPr>
        <w:rPr>
          <w:i/>
          <w:iCs/>
        </w:rPr>
      </w:pPr>
      <w:r w:rsidRPr="006C670C">
        <w:rPr>
          <w:i/>
          <w:iCs/>
        </w:rPr>
        <w:t>De selectie in de regio West voor het NK jeugd wielrennen op 8 juni in Zuidland wordt gebaseerd op</w:t>
      </w:r>
      <w:r w:rsidRPr="006C670C">
        <w:rPr>
          <w:i/>
          <w:iCs/>
        </w:rPr>
        <w:t xml:space="preserve"> </w:t>
      </w:r>
      <w:r w:rsidRPr="006C670C">
        <w:rPr>
          <w:i/>
          <w:iCs/>
        </w:rPr>
        <w:t>een klassement over de KNWU jeugdwedstrijden t/m 25 mei. Het klassement wordt gebaseerd op de</w:t>
      </w:r>
      <w:r w:rsidRPr="006C670C">
        <w:rPr>
          <w:i/>
          <w:iCs/>
        </w:rPr>
        <w:t xml:space="preserve"> </w:t>
      </w:r>
      <w:r w:rsidRPr="006C670C">
        <w:rPr>
          <w:i/>
          <w:iCs/>
        </w:rPr>
        <w:t>vier beste uitslagen van een renner behaald bij de KNWU wedstrijden in de regio West tussen juni</w:t>
      </w:r>
      <w:r w:rsidRPr="006C670C">
        <w:rPr>
          <w:i/>
          <w:iCs/>
        </w:rPr>
        <w:t xml:space="preserve"> </w:t>
      </w:r>
      <w:r w:rsidRPr="006C670C">
        <w:rPr>
          <w:i/>
          <w:iCs/>
        </w:rPr>
        <w:t>2023 en 25 mei 2024. Minimaal twee van die uitslagen moeten in 2024 behaald zijn. Je mag dus 1 of</w:t>
      </w:r>
      <w:r w:rsidRPr="006C670C">
        <w:rPr>
          <w:i/>
          <w:iCs/>
        </w:rPr>
        <w:t xml:space="preserve"> </w:t>
      </w:r>
      <w:r w:rsidRPr="006C670C">
        <w:rPr>
          <w:i/>
          <w:iCs/>
        </w:rPr>
        <w:t>2 goede uitslagen meenemen uit najaar 2023, maar dat hoeft niet.</w:t>
      </w:r>
    </w:p>
    <w:p w14:paraId="019E763D" w14:textId="77777777" w:rsidR="006C670C" w:rsidRPr="006C670C" w:rsidRDefault="006C670C" w:rsidP="006C670C">
      <w:pPr>
        <w:rPr>
          <w:i/>
          <w:iCs/>
        </w:rPr>
      </w:pPr>
    </w:p>
    <w:p w14:paraId="1BA9295D" w14:textId="77777777" w:rsidR="006C670C" w:rsidRPr="006C670C" w:rsidRDefault="006C670C" w:rsidP="006C670C">
      <w:pPr>
        <w:rPr>
          <w:i/>
          <w:iCs/>
        </w:rPr>
      </w:pPr>
      <w:r w:rsidRPr="006C670C">
        <w:rPr>
          <w:i/>
          <w:iCs/>
        </w:rPr>
        <w:t>De wedstrijden uit 2023 waaruit je eventueel een of twee uitslagen mee mag nemen zijn:</w:t>
      </w:r>
    </w:p>
    <w:p w14:paraId="43A48C75" w14:textId="77777777" w:rsidR="006C670C" w:rsidRPr="006C670C" w:rsidRDefault="006C670C" w:rsidP="006C670C">
      <w:pPr>
        <w:ind w:left="708"/>
        <w:rPr>
          <w:i/>
          <w:iCs/>
        </w:rPr>
      </w:pPr>
      <w:r w:rsidRPr="006C670C">
        <w:rPr>
          <w:i/>
          <w:iCs/>
        </w:rPr>
        <w:t>17 juni 2023 Klimomnium Dordrecht</w:t>
      </w:r>
    </w:p>
    <w:p w14:paraId="1AAD3CC6" w14:textId="77777777" w:rsidR="006C670C" w:rsidRPr="006C670C" w:rsidRDefault="006C670C" w:rsidP="006C670C">
      <w:pPr>
        <w:ind w:left="708"/>
        <w:rPr>
          <w:i/>
          <w:iCs/>
        </w:rPr>
      </w:pPr>
      <w:r w:rsidRPr="006C670C">
        <w:rPr>
          <w:i/>
          <w:iCs/>
        </w:rPr>
        <w:t>26 augustus 2023 Maassluis</w:t>
      </w:r>
    </w:p>
    <w:p w14:paraId="03012A5C" w14:textId="77777777" w:rsidR="006C670C" w:rsidRPr="006C670C" w:rsidRDefault="006C670C" w:rsidP="006C670C">
      <w:pPr>
        <w:ind w:left="708"/>
        <w:rPr>
          <w:i/>
          <w:iCs/>
        </w:rPr>
      </w:pPr>
      <w:r w:rsidRPr="006C670C">
        <w:rPr>
          <w:i/>
          <w:iCs/>
        </w:rPr>
        <w:t>3 september 2023 Honselersdijk</w:t>
      </w:r>
    </w:p>
    <w:p w14:paraId="5EC2C843" w14:textId="77777777" w:rsidR="006C670C" w:rsidRPr="006C670C" w:rsidRDefault="006C670C" w:rsidP="006C670C">
      <w:pPr>
        <w:ind w:left="708"/>
        <w:rPr>
          <w:i/>
          <w:iCs/>
        </w:rPr>
      </w:pPr>
      <w:r w:rsidRPr="006C670C">
        <w:rPr>
          <w:i/>
          <w:iCs/>
        </w:rPr>
        <w:t>17 september 2023 Texel</w:t>
      </w:r>
    </w:p>
    <w:p w14:paraId="71899F0F" w14:textId="77777777" w:rsidR="006C670C" w:rsidRPr="006C670C" w:rsidRDefault="006C670C" w:rsidP="006C670C">
      <w:pPr>
        <w:ind w:left="708"/>
        <w:rPr>
          <w:i/>
          <w:iCs/>
        </w:rPr>
      </w:pPr>
      <w:r w:rsidRPr="006C670C">
        <w:rPr>
          <w:i/>
          <w:iCs/>
        </w:rPr>
        <w:t>25 september 2023 Den Haag</w:t>
      </w:r>
    </w:p>
    <w:p w14:paraId="77359D37" w14:textId="77777777" w:rsidR="006C670C" w:rsidRPr="006C670C" w:rsidRDefault="006C670C" w:rsidP="006C670C">
      <w:pPr>
        <w:rPr>
          <w:i/>
          <w:iCs/>
        </w:rPr>
      </w:pPr>
    </w:p>
    <w:p w14:paraId="47A808CC" w14:textId="25884116" w:rsidR="006C670C" w:rsidRPr="006C670C" w:rsidRDefault="006C670C" w:rsidP="006C670C">
      <w:pPr>
        <w:rPr>
          <w:i/>
          <w:iCs/>
        </w:rPr>
      </w:pPr>
      <w:r w:rsidRPr="006C670C">
        <w:rPr>
          <w:i/>
          <w:iCs/>
        </w:rPr>
        <w:t>De wedstrijden in 2024 die meetellen zijn:</w:t>
      </w:r>
    </w:p>
    <w:p w14:paraId="146647D0" w14:textId="77777777" w:rsidR="006C670C" w:rsidRPr="006C670C" w:rsidRDefault="006C670C" w:rsidP="006C670C">
      <w:pPr>
        <w:ind w:left="708"/>
        <w:rPr>
          <w:i/>
          <w:iCs/>
        </w:rPr>
      </w:pPr>
      <w:r w:rsidRPr="006C670C">
        <w:rPr>
          <w:i/>
          <w:iCs/>
        </w:rPr>
        <w:t>6 april Spijkenisse</w:t>
      </w:r>
    </w:p>
    <w:p w14:paraId="32DDB7E7" w14:textId="77777777" w:rsidR="006C670C" w:rsidRPr="006C670C" w:rsidRDefault="006C670C" w:rsidP="006C670C">
      <w:pPr>
        <w:ind w:left="708"/>
        <w:rPr>
          <w:i/>
          <w:iCs/>
        </w:rPr>
      </w:pPr>
      <w:r w:rsidRPr="006C670C">
        <w:rPr>
          <w:i/>
          <w:iCs/>
        </w:rPr>
        <w:t>7 april Hoorn</w:t>
      </w:r>
    </w:p>
    <w:p w14:paraId="7EE4DB60" w14:textId="77777777" w:rsidR="006C670C" w:rsidRPr="006C670C" w:rsidRDefault="006C670C" w:rsidP="006C670C">
      <w:pPr>
        <w:ind w:left="708"/>
        <w:rPr>
          <w:i/>
          <w:iCs/>
        </w:rPr>
      </w:pPr>
      <w:r w:rsidRPr="006C670C">
        <w:rPr>
          <w:i/>
          <w:iCs/>
        </w:rPr>
        <w:t>13 april Dordrecht (telt alleen mee voor meisjes)</w:t>
      </w:r>
    </w:p>
    <w:p w14:paraId="2CC0F680" w14:textId="77777777" w:rsidR="006C670C" w:rsidRPr="006C670C" w:rsidRDefault="006C670C" w:rsidP="006C670C">
      <w:pPr>
        <w:ind w:left="708"/>
        <w:rPr>
          <w:i/>
          <w:iCs/>
        </w:rPr>
      </w:pPr>
      <w:r w:rsidRPr="006C670C">
        <w:rPr>
          <w:i/>
          <w:iCs/>
        </w:rPr>
        <w:t>14 april Alphen aan den Rijn (telt alleen mee voor jongens)</w:t>
      </w:r>
    </w:p>
    <w:p w14:paraId="01BD5376" w14:textId="77777777" w:rsidR="006C670C" w:rsidRPr="006C670C" w:rsidRDefault="006C670C" w:rsidP="006C670C">
      <w:pPr>
        <w:ind w:left="708"/>
        <w:rPr>
          <w:i/>
          <w:iCs/>
        </w:rPr>
      </w:pPr>
      <w:r w:rsidRPr="006C670C">
        <w:rPr>
          <w:i/>
          <w:iCs/>
        </w:rPr>
        <w:t>20 april Arkel</w:t>
      </w:r>
    </w:p>
    <w:p w14:paraId="573789DE" w14:textId="77777777" w:rsidR="006C670C" w:rsidRPr="006C670C" w:rsidRDefault="006C670C" w:rsidP="006C670C">
      <w:pPr>
        <w:ind w:left="708"/>
        <w:rPr>
          <w:i/>
          <w:iCs/>
        </w:rPr>
      </w:pPr>
      <w:r w:rsidRPr="006C670C">
        <w:rPr>
          <w:i/>
          <w:iCs/>
        </w:rPr>
        <w:t>27 april Oegstgeest</w:t>
      </w:r>
    </w:p>
    <w:p w14:paraId="08B0E5BE" w14:textId="77777777" w:rsidR="006C670C" w:rsidRPr="006C670C" w:rsidRDefault="006C670C" w:rsidP="006C670C">
      <w:pPr>
        <w:ind w:left="708"/>
        <w:rPr>
          <w:i/>
          <w:iCs/>
        </w:rPr>
      </w:pPr>
      <w:r w:rsidRPr="006C670C">
        <w:rPr>
          <w:i/>
          <w:iCs/>
        </w:rPr>
        <w:t>5 mei Honselersdijk</w:t>
      </w:r>
    </w:p>
    <w:p w14:paraId="056A5736" w14:textId="77777777" w:rsidR="006C670C" w:rsidRPr="006C670C" w:rsidRDefault="006C670C" w:rsidP="006C670C">
      <w:pPr>
        <w:ind w:left="708"/>
        <w:rPr>
          <w:i/>
          <w:iCs/>
        </w:rPr>
      </w:pPr>
      <w:r w:rsidRPr="006C670C">
        <w:rPr>
          <w:i/>
          <w:iCs/>
        </w:rPr>
        <w:t>9 mei Amsterdam</w:t>
      </w:r>
    </w:p>
    <w:p w14:paraId="5BA05409" w14:textId="55BEC55A" w:rsidR="006C670C" w:rsidRPr="006C670C" w:rsidRDefault="006C670C" w:rsidP="006C670C">
      <w:pPr>
        <w:ind w:left="708"/>
        <w:rPr>
          <w:i/>
          <w:iCs/>
        </w:rPr>
      </w:pPr>
      <w:r w:rsidRPr="006C670C">
        <w:rPr>
          <w:i/>
          <w:iCs/>
        </w:rPr>
        <w:t xml:space="preserve">9-12 mei </w:t>
      </w:r>
      <w:r w:rsidRPr="006C670C">
        <w:rPr>
          <w:i/>
          <w:iCs/>
        </w:rPr>
        <w:t>jeugd meerdaagse</w:t>
      </w:r>
      <w:r w:rsidRPr="006C670C">
        <w:rPr>
          <w:i/>
          <w:iCs/>
        </w:rPr>
        <w:t xml:space="preserve"> Rijswijk (eindklassement)</w:t>
      </w:r>
    </w:p>
    <w:p w14:paraId="30C4B78F" w14:textId="77777777" w:rsidR="006C670C" w:rsidRPr="006C670C" w:rsidRDefault="006C670C" w:rsidP="006C670C">
      <w:pPr>
        <w:ind w:left="708"/>
        <w:rPr>
          <w:i/>
          <w:iCs/>
        </w:rPr>
      </w:pPr>
      <w:r w:rsidRPr="006C670C">
        <w:rPr>
          <w:i/>
          <w:iCs/>
        </w:rPr>
        <w:t>18 mei Rotterdam</w:t>
      </w:r>
    </w:p>
    <w:p w14:paraId="05C2BE12" w14:textId="77777777" w:rsidR="006C670C" w:rsidRPr="006C670C" w:rsidRDefault="006C670C" w:rsidP="006C670C">
      <w:pPr>
        <w:ind w:left="708"/>
        <w:rPr>
          <w:i/>
          <w:iCs/>
        </w:rPr>
      </w:pPr>
      <w:r w:rsidRPr="006C670C">
        <w:rPr>
          <w:i/>
          <w:iCs/>
        </w:rPr>
        <w:t>25 mei Leiden</w:t>
      </w:r>
    </w:p>
    <w:p w14:paraId="67B921FF" w14:textId="77777777" w:rsidR="006C670C" w:rsidRPr="006C670C" w:rsidRDefault="006C670C" w:rsidP="006C670C">
      <w:pPr>
        <w:rPr>
          <w:i/>
          <w:iCs/>
        </w:rPr>
      </w:pPr>
    </w:p>
    <w:p w14:paraId="1B027934" w14:textId="5EDD37F9" w:rsidR="006C670C" w:rsidRPr="006C670C" w:rsidRDefault="006C670C" w:rsidP="006C670C">
      <w:pPr>
        <w:rPr>
          <w:i/>
          <w:iCs/>
        </w:rPr>
      </w:pPr>
      <w:r w:rsidRPr="006C670C">
        <w:rPr>
          <w:i/>
          <w:iCs/>
        </w:rPr>
        <w:t>De wedstrijd op 25 mei in Leiden is een speciale wedstrijd. Dit is ook een selectiewedstrijd voor</w:t>
      </w:r>
    </w:p>
    <w:p w14:paraId="48F0905D" w14:textId="77777777" w:rsidR="006C670C" w:rsidRPr="006C670C" w:rsidRDefault="006C670C" w:rsidP="006C670C">
      <w:pPr>
        <w:rPr>
          <w:i/>
          <w:iCs/>
        </w:rPr>
      </w:pPr>
      <w:r w:rsidRPr="006C670C">
        <w:rPr>
          <w:i/>
          <w:iCs/>
        </w:rPr>
        <w:t>district Zuid (Zeeland, Noord Brabant, en Limburg). De eerste drie in de uitslag van dit RJT zijn</w:t>
      </w:r>
    </w:p>
    <w:p w14:paraId="4FDF1CC5" w14:textId="77777777" w:rsidR="006C670C" w:rsidRPr="006C670C" w:rsidRDefault="006C670C" w:rsidP="006C670C">
      <w:pPr>
        <w:rPr>
          <w:i/>
          <w:iCs/>
        </w:rPr>
      </w:pPr>
      <w:r w:rsidRPr="006C670C">
        <w:rPr>
          <w:i/>
          <w:iCs/>
        </w:rPr>
        <w:t>rechtstreeks geplaatst voor het NK, en verdienen zo een extra startplaats voor het district. Als ze al</w:t>
      </w:r>
    </w:p>
    <w:p w14:paraId="3E748D2A" w14:textId="77777777" w:rsidR="006C670C" w:rsidRPr="006C670C" w:rsidRDefault="006C670C" w:rsidP="006C670C">
      <w:pPr>
        <w:rPr>
          <w:i/>
          <w:iCs/>
        </w:rPr>
      </w:pPr>
      <w:r w:rsidRPr="006C670C">
        <w:rPr>
          <w:i/>
          <w:iCs/>
        </w:rPr>
        <w:t>geplaatst waren, schuift hun plekje namelijk door naar een andere renner in ons district.</w:t>
      </w:r>
    </w:p>
    <w:p w14:paraId="0F3BCC7C" w14:textId="77777777" w:rsidR="006C670C" w:rsidRPr="006C670C" w:rsidRDefault="006C670C" w:rsidP="006C670C">
      <w:pPr>
        <w:rPr>
          <w:i/>
          <w:iCs/>
        </w:rPr>
      </w:pPr>
    </w:p>
    <w:p w14:paraId="793463C4" w14:textId="58D2A150" w:rsidR="006C670C" w:rsidRPr="006C670C" w:rsidRDefault="006C670C" w:rsidP="006C670C">
      <w:pPr>
        <w:rPr>
          <w:i/>
          <w:iCs/>
        </w:rPr>
      </w:pPr>
      <w:r w:rsidRPr="006C670C">
        <w:rPr>
          <w:i/>
          <w:iCs/>
        </w:rPr>
        <w:t>Je hoeft niet aan alle wedstrijden deel te nemen: de vier beste uitslagen gelden. Jongens en meisjes</w:t>
      </w:r>
      <w:r w:rsidRPr="006C670C">
        <w:rPr>
          <w:i/>
          <w:iCs/>
        </w:rPr>
        <w:t xml:space="preserve"> </w:t>
      </w:r>
      <w:r w:rsidRPr="006C670C">
        <w:rPr>
          <w:i/>
          <w:iCs/>
        </w:rPr>
        <w:t>worden apart geklasseerd. Renners van buiten de regio tellen voor de klassering in een wedstrijd niet</w:t>
      </w:r>
      <w:r w:rsidRPr="006C670C">
        <w:rPr>
          <w:i/>
          <w:iCs/>
        </w:rPr>
        <w:t xml:space="preserve"> </w:t>
      </w:r>
      <w:r w:rsidRPr="006C670C">
        <w:rPr>
          <w:i/>
          <w:iCs/>
        </w:rPr>
        <w:t xml:space="preserve">mee. Een eerste plek betekent 1 punt. Een tweede plek 2 punten </w:t>
      </w:r>
      <w:proofErr w:type="spellStart"/>
      <w:r w:rsidRPr="006C670C">
        <w:rPr>
          <w:i/>
          <w:iCs/>
        </w:rPr>
        <w:t>etcetera</w:t>
      </w:r>
      <w:proofErr w:type="spellEnd"/>
      <w:r w:rsidRPr="006C670C">
        <w:rPr>
          <w:i/>
          <w:iCs/>
        </w:rPr>
        <w:t>. Hoe minder punten over</w:t>
      </w:r>
      <w:r w:rsidRPr="006C670C">
        <w:rPr>
          <w:i/>
          <w:iCs/>
        </w:rPr>
        <w:t xml:space="preserve"> </w:t>
      </w:r>
      <w:r w:rsidRPr="006C670C">
        <w:rPr>
          <w:i/>
          <w:iCs/>
        </w:rPr>
        <w:t>de vier beste uitslagen, hoe hoger je staat in het eindklassement. Bij een gelijk aantal punten wordt</w:t>
      </w:r>
      <w:r w:rsidRPr="006C670C">
        <w:rPr>
          <w:i/>
          <w:iCs/>
        </w:rPr>
        <w:t xml:space="preserve"> </w:t>
      </w:r>
      <w:r w:rsidRPr="006C670C">
        <w:rPr>
          <w:i/>
          <w:iCs/>
        </w:rPr>
        <w:t>gekeken naar de klassering van de vijfde beste uitslag, daarna eventueel naar de zesde etc. Als er na</w:t>
      </w:r>
      <w:r w:rsidRPr="006C670C">
        <w:rPr>
          <w:i/>
          <w:iCs/>
        </w:rPr>
        <w:t xml:space="preserve"> </w:t>
      </w:r>
      <w:r w:rsidRPr="006C670C">
        <w:rPr>
          <w:i/>
          <w:iCs/>
        </w:rPr>
        <w:t>de toewijzing aan renners met minimaal vier wedstrijddeelnames nog</w:t>
      </w:r>
      <w:r w:rsidRPr="006C670C">
        <w:rPr>
          <w:i/>
          <w:iCs/>
        </w:rPr>
        <w:t xml:space="preserve"> p</w:t>
      </w:r>
      <w:r w:rsidRPr="006C670C">
        <w:rPr>
          <w:i/>
          <w:iCs/>
        </w:rPr>
        <w:t>lekken over blijven worden</w:t>
      </w:r>
      <w:r w:rsidRPr="006C670C">
        <w:rPr>
          <w:i/>
          <w:iCs/>
        </w:rPr>
        <w:t xml:space="preserve"> </w:t>
      </w:r>
      <w:r w:rsidRPr="006C670C">
        <w:rPr>
          <w:i/>
          <w:iCs/>
        </w:rPr>
        <w:t xml:space="preserve">die </w:t>
      </w:r>
      <w:r w:rsidRPr="006C670C">
        <w:rPr>
          <w:i/>
          <w:iCs/>
        </w:rPr>
        <w:lastRenderedPageBreak/>
        <w:t>toegekend aan renners met drie deelnames en daarna met twee deelnames of uiteindelijk een</w:t>
      </w:r>
      <w:r w:rsidRPr="006C670C">
        <w:rPr>
          <w:i/>
          <w:iCs/>
        </w:rPr>
        <w:t xml:space="preserve"> </w:t>
      </w:r>
      <w:r w:rsidRPr="006C670C">
        <w:rPr>
          <w:i/>
          <w:iCs/>
        </w:rPr>
        <w:t>deelname.</w:t>
      </w:r>
    </w:p>
    <w:p w14:paraId="007E735C" w14:textId="77777777" w:rsidR="006C670C" w:rsidRPr="006C670C" w:rsidRDefault="006C670C" w:rsidP="006C670C">
      <w:pPr>
        <w:rPr>
          <w:i/>
          <w:iCs/>
        </w:rPr>
      </w:pPr>
    </w:p>
    <w:p w14:paraId="69E45338" w14:textId="238355C7" w:rsidR="006C670C" w:rsidRPr="006C670C" w:rsidRDefault="006C670C" w:rsidP="006C670C">
      <w:pPr>
        <w:rPr>
          <w:i/>
          <w:iCs/>
        </w:rPr>
      </w:pPr>
      <w:r w:rsidRPr="006C670C">
        <w:rPr>
          <w:i/>
          <w:iCs/>
        </w:rPr>
        <w:t>Tussenstanden en het eindklassement worden verzonden naar de verenigingen en vermeld op een</w:t>
      </w:r>
    </w:p>
    <w:p w14:paraId="77597B0F" w14:textId="77777777" w:rsidR="006C670C" w:rsidRPr="006C670C" w:rsidRDefault="006C670C" w:rsidP="006C670C">
      <w:pPr>
        <w:rPr>
          <w:i/>
          <w:iCs/>
        </w:rPr>
      </w:pPr>
      <w:r w:rsidRPr="006C670C">
        <w:rPr>
          <w:i/>
          <w:iCs/>
        </w:rPr>
        <w:t>nog nader bekend te maken website. Het aantal startplekken voor Regio West wordt later bekend</w:t>
      </w:r>
    </w:p>
    <w:p w14:paraId="3C1A7A00" w14:textId="6F232C2E" w:rsidR="006C670C" w:rsidRPr="006C670C" w:rsidRDefault="006C670C" w:rsidP="006C670C">
      <w:pPr>
        <w:rPr>
          <w:i/>
          <w:iCs/>
        </w:rPr>
      </w:pPr>
      <w:r w:rsidRPr="006C670C">
        <w:rPr>
          <w:i/>
          <w:iCs/>
        </w:rPr>
        <w:t>gemaakt. Er kunnen in de RJT per categorie nog 3 extra startplaatsen worden verdiend.</w:t>
      </w:r>
      <w:r w:rsidRPr="006C670C">
        <w:rPr>
          <w:i/>
          <w:iCs/>
        </w:rPr>
        <w:t xml:space="preserve"> </w:t>
      </w:r>
      <w:r w:rsidRPr="006C670C">
        <w:rPr>
          <w:i/>
          <w:iCs/>
        </w:rPr>
        <w:t>Het eindklassement wordt alleen gebruikt voor de plaatsing voor het NK. Het heeft geen rol in de</w:t>
      </w:r>
    </w:p>
    <w:p w14:paraId="5EC72877" w14:textId="77777777" w:rsidR="006C670C" w:rsidRPr="006C670C" w:rsidRDefault="006C670C" w:rsidP="006C670C">
      <w:pPr>
        <w:rPr>
          <w:i/>
          <w:iCs/>
        </w:rPr>
      </w:pPr>
      <w:r w:rsidRPr="006C670C">
        <w:rPr>
          <w:i/>
          <w:iCs/>
        </w:rPr>
        <w:t>startopstelling. Die gebeurt op basis van loting.</w:t>
      </w:r>
    </w:p>
    <w:p w14:paraId="19684E9A" w14:textId="77777777" w:rsidR="006C670C" w:rsidRPr="006C670C" w:rsidRDefault="006C670C" w:rsidP="006C670C">
      <w:pPr>
        <w:rPr>
          <w:i/>
          <w:iCs/>
        </w:rPr>
      </w:pPr>
    </w:p>
    <w:p w14:paraId="519C169A" w14:textId="77777777" w:rsidR="006C670C" w:rsidRPr="006C670C" w:rsidRDefault="006C670C" w:rsidP="006C670C">
      <w:pPr>
        <w:rPr>
          <w:i/>
          <w:iCs/>
        </w:rPr>
      </w:pPr>
      <w:r w:rsidRPr="006C670C">
        <w:rPr>
          <w:i/>
          <w:iCs/>
        </w:rPr>
        <w:t>Geplaatste renners worden door de KNWU uitgenodigd voor deelname. Zelf aanmelden is dus niet</w:t>
      </w:r>
    </w:p>
    <w:p w14:paraId="59E29BF2" w14:textId="71460AB4" w:rsidR="000B46D8" w:rsidRDefault="006C670C" w:rsidP="006C670C">
      <w:r w:rsidRPr="006C670C">
        <w:rPr>
          <w:i/>
          <w:iCs/>
        </w:rPr>
        <w:t>nodig. Mocht je willen afnemen van deelname, geef dat graag zo snel mogelijk door. Dan kunnen we</w:t>
      </w:r>
      <w:r w:rsidRPr="006C670C">
        <w:rPr>
          <w:i/>
          <w:iCs/>
        </w:rPr>
        <w:t xml:space="preserve"> </w:t>
      </w:r>
      <w:r w:rsidRPr="006C670C">
        <w:rPr>
          <w:i/>
          <w:iCs/>
        </w:rPr>
        <w:t>wellicht een andere renner blij maken.</w:t>
      </w:r>
    </w:p>
    <w:p w14:paraId="6EFD575B" w14:textId="77777777" w:rsidR="006C670C" w:rsidRDefault="006C670C" w:rsidP="006C670C"/>
    <w:p w14:paraId="7CDE5BBF" w14:textId="7471ABEE" w:rsidR="006C670C" w:rsidRDefault="006C670C" w:rsidP="006C670C">
      <w:r>
        <w:t>De huidige stand, op basis van de 5 wedstrijden uit 2023 is nog niet beschikbaar. Zodra dit bekend is zal dit via deze site gedeeld worden, als ook in de ouder app-groep voor de jeugd.</w:t>
      </w:r>
    </w:p>
    <w:p w14:paraId="1FFC0E33" w14:textId="77777777" w:rsidR="006C670C" w:rsidRDefault="006C670C" w:rsidP="006C670C"/>
    <w:p w14:paraId="1B761145" w14:textId="395728C7" w:rsidR="006C670C" w:rsidRPr="006C670C" w:rsidRDefault="006C670C" w:rsidP="006C670C">
      <w:r>
        <w:t>Bij vragen, trek Herman, Peter of Sander aan zijn jasje t</w:t>
      </w:r>
      <w:r>
        <w:t>ijdens de komende trainingen!</w:t>
      </w:r>
    </w:p>
    <w:sectPr w:rsidR="006C670C" w:rsidRPr="006C670C" w:rsidSect="006C670C">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494495317">
    <w:abstractNumId w:val="0"/>
  </w:num>
  <w:num w:numId="2" w16cid:durableId="2036274928">
    <w:abstractNumId w:val="2"/>
  </w:num>
  <w:num w:numId="3" w16cid:durableId="866255445">
    <w:abstractNumId w:val="6"/>
  </w:num>
  <w:num w:numId="4" w16cid:durableId="2095467694">
    <w:abstractNumId w:val="5"/>
  </w:num>
  <w:num w:numId="5" w16cid:durableId="1451633021">
    <w:abstractNumId w:val="0"/>
  </w:num>
  <w:num w:numId="6" w16cid:durableId="614024217">
    <w:abstractNumId w:val="1"/>
  </w:num>
  <w:num w:numId="7" w16cid:durableId="1614748984">
    <w:abstractNumId w:val="4"/>
  </w:num>
  <w:num w:numId="8" w16cid:durableId="2131968463">
    <w:abstractNumId w:val="3"/>
  </w:num>
  <w:num w:numId="9" w16cid:durableId="1862739993">
    <w:abstractNumId w:val="6"/>
  </w:num>
  <w:num w:numId="10" w16cid:durableId="29188366">
    <w:abstractNumId w:val="5"/>
  </w:num>
  <w:num w:numId="11" w16cid:durableId="777523307">
    <w:abstractNumId w:val="5"/>
  </w:num>
  <w:num w:numId="12" w16cid:durableId="1872185287">
    <w:abstractNumId w:val="5"/>
  </w:num>
  <w:num w:numId="13" w16cid:durableId="1137532893">
    <w:abstractNumId w:val="5"/>
  </w:num>
  <w:num w:numId="14" w16cid:durableId="1381317929">
    <w:abstractNumId w:val="5"/>
  </w:num>
  <w:num w:numId="15" w16cid:durableId="87624825">
    <w:abstractNumId w:val="5"/>
  </w:num>
  <w:num w:numId="16" w16cid:durableId="881092742">
    <w:abstractNumId w:val="5"/>
  </w:num>
  <w:num w:numId="17" w16cid:durableId="2040349916">
    <w:abstractNumId w:val="5"/>
  </w:num>
  <w:num w:numId="18" w16cid:durableId="1321159116">
    <w:abstractNumId w:val="5"/>
  </w:num>
  <w:num w:numId="19" w16cid:durableId="1679114122">
    <w:abstractNumId w:val="3"/>
  </w:num>
  <w:num w:numId="20" w16cid:durableId="619342466">
    <w:abstractNumId w:val="6"/>
  </w:num>
  <w:num w:numId="21" w16cid:durableId="462505320">
    <w:abstractNumId w:val="0"/>
  </w:num>
  <w:num w:numId="22" w16cid:durableId="892154319">
    <w:abstractNumId w:val="1"/>
  </w:num>
  <w:num w:numId="23" w16cid:durableId="868495881">
    <w:abstractNumId w:val="4"/>
  </w:num>
  <w:num w:numId="24" w16cid:durableId="1271552305">
    <w:abstractNumId w:val="0"/>
  </w:num>
  <w:num w:numId="25" w16cid:durableId="386688217">
    <w:abstractNumId w:val="0"/>
  </w:num>
  <w:num w:numId="26" w16cid:durableId="207901576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0C"/>
    <w:rsid w:val="000B46D8"/>
    <w:rsid w:val="00177A29"/>
    <w:rsid w:val="002B5524"/>
    <w:rsid w:val="003B3222"/>
    <w:rsid w:val="00424DED"/>
    <w:rsid w:val="00482A4F"/>
    <w:rsid w:val="00527398"/>
    <w:rsid w:val="00632123"/>
    <w:rsid w:val="006C670C"/>
    <w:rsid w:val="008104C5"/>
    <w:rsid w:val="008402D9"/>
    <w:rsid w:val="009175F9"/>
    <w:rsid w:val="009761CF"/>
    <w:rsid w:val="009B0D92"/>
    <w:rsid w:val="00A03098"/>
    <w:rsid w:val="00A3732E"/>
    <w:rsid w:val="00A53085"/>
    <w:rsid w:val="00A80F02"/>
    <w:rsid w:val="00BD0C39"/>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EDAB3"/>
  <w15:chartTrackingRefBased/>
  <w15:docId w15:val="{F8247339-A86A-4DC8-80B6-7C838094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3074</Characters>
  <Application>Microsoft Office Word</Application>
  <DocSecurity>0</DocSecurity>
  <Lines>25</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Pelgrim, Herman</dc:creator>
  <cp:keywords/>
  <dc:description/>
  <cp:lastModifiedBy>Pelgrim, Herman</cp:lastModifiedBy>
  <cp:revision>1</cp:revision>
  <dcterms:created xsi:type="dcterms:W3CDTF">2024-03-17T20:07:00Z</dcterms:created>
  <dcterms:modified xsi:type="dcterms:W3CDTF">2024-03-17T20:16:00Z</dcterms:modified>
</cp:coreProperties>
</file>